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(złożycie w ofierze) siedem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złożycie w ofierze siedem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siódmego ofiarować będziecie cielców siedem, baranów dwa, baranków rocznych czternaście zupełnych.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ofiarujecie cielców siedm i 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dnia: siedem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ofiarujecie siedem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dnia: Siedem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ofiarujecie siedem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- siedem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siedem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сьомий день сім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siódmego: Siedem cielców, dwa barany i czternaście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siódmym dniu siedem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2024-04-29T11:18:47Z</dcterms:modified>
</cp:coreProperties>
</file>