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będziecie mieli (uroczyste) zebranie (kończące).*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zwołacie uroczyste zebranie kończące.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będziecie mieli uroczyste święto.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zacne święto mieć będziecie; żadnej roboty służebniczej nie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ósmego, który jest przechwalebny, wszelkiego dzieła służebniczego czynić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będzie dla was uroczyste zgromadzenie i nie możecie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będziecie mieli uroczyste święto.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będziecie mieli uroczyste zebranie. Nie możecie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będzie święte zgromadzenie i nie możecie wtedy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będziecie mieli uroczyste zebranie; nie będziecie wykonywali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Ósmy dzień będzie dla was [czasem, gdy Bóg] zatrzymuje [was, byście byli z Nim jeszcze jeden dzień dłużej].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Осьмий день буде вам вихідним. Не чинитимете в ньому всякого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będzie u was świętowanie; nie będziecie wykonywać żadnej uciążliwej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ósmego dnia macie urządzić uroczyste zgromadzenie. Nie wolno wam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zebranie, </w:t>
      </w:r>
      <w:r>
        <w:rPr>
          <w:rtl/>
        </w:rPr>
        <w:t>עֲצֶרֶת</w:t>
      </w:r>
      <w:r>
        <w:rPr>
          <w:rtl w:val="0"/>
        </w:rPr>
        <w:t xml:space="preserve"> (‘atseret), zob. &lt;x&gt;30 23:36&lt;/x&gt;; &lt;x&gt;50 16:8&lt;/x&gt;; &lt;x&gt;160 8:18&lt;/x&gt;; &lt;x&gt;290 1:13&lt;/x&gt;; &lt;x&gt;370 5:21&lt;/x&gt;; określenie to może odnosić się też do dnia postu, zob. &lt;x&gt;360 1:14&lt;/x&gt;;&lt;x&gt;360 2:15&lt;/x&gt;, lub do zebrania uroczystego, zob. &lt;x&gt;110 8:66&lt;/x&gt;; &lt;x&gt;140 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2024-04-29T13:18:33Z</dcterms:modified>
</cp:coreProperties>
</file>