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synom Izraela wszystko, co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do Izraelitów zgodnie z tym wszystkim,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synom Izraela wszystko,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2024-04-29T13:33:23Z</dcterms:modified>
</cp:coreProperties>
</file>