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0"/>
        <w:gridCol w:w="1347"/>
        <w:gridCol w:w="6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Aarona zaś i jego synów ustanowisz, aby strzegli* swego kapłaństwa, obcy zaś, który by się zbliżył, poniesie śmierć.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aby strzegli, </w:t>
      </w:r>
      <w:r>
        <w:rPr>
          <w:rtl/>
        </w:rPr>
        <w:t>וְׁשָמְרּו</w:t>
      </w:r>
      <w:r>
        <w:rPr>
          <w:rtl w:val="0"/>
        </w:rPr>
        <w:t xml:space="preserve"> , lub: sprawowali.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2024-05-20T07:47:22Z</dcterms:modified>
</cp:coreProperties>
</file>