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biorę sobie Lewitów spośród synów Izraela w zamian za każdego pierworodnego, który u synów Izraela otwiera łono matki. Lewici zatem będą należeli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wziąłem Lewitów spośród synów Izraela na miejsce wszystkich pierworodnych, którzy otwierają łono wśród synów Izraela, i dlatego Lewici będą należeć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Ja wziąłem Lewity z pośrodku synów Izraelskich miasto wszelkiego pierworodnego, otwierającego żywot, między synami Izraelskimi, i będą moi Lewitowie.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wziął Lewity od synów Izraelowych miasto wszelkiego pierworodnego otwarzającego żywot między syny Izraelowymi, i będą Lewitowie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na miejsce wszystkich pierworodnych, którzy się narodzili z łona matek, dlatego lewici są moją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izraelskich w zamian za każdego pierworodnego, otwierającego łono macierzyńskie u synów izraelskich, toteż do mnie należeć będą Lewici,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Izraelitów na miejsce wszystkich pierworodnych, którzy otworzyli łona swych matek, dlatego lewici są Moją własnością,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spośród Izraelitów, w miejsce wszystkich pierworodnych, którzy się im urodzą, wybieram lewitów. Lewici będą należeć do Mnie jako pierwsi.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Otom wziął Lewitów spośród synów Izraela na miejsce wszystkich pierworodnych, rodzących się w Izraelu. Ci Lewici należą zatem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 wybrałem Lewitów spośród synów Jisraela zamiast wszystkich pierworodnych, za każdego otwierającego łono spośród synów Jisraela, [gdyż z powodu tego, że pierworodni służyli złotemu cielcowi, to nie oni, lecz] Lewici będą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Я взяв Левітів з посеред ізраїльських синів замість кожного первородного, що відкриває лоно, між ізраїльськими синами. Це їхній викуп і мої будуть Левіти,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spośród synów Israela – Lewitów, zamiast wszelkiego pierworodnego z synów Israela, które rozwiera łono; dlatego niech Lewici będą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biorę Lewitów spośród synów Izraela w miejsce każdego pierworodnego z synów izraelskich, który otwiera łono; i Lewici będą należeć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2024-05-20T06:48:45Z</dcterms:modified>
</cp:coreProperties>
</file>