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8"/>
        <w:gridCol w:w="1987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pustyni Synaj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2024-05-20T04:09:14Z</dcterms:modified>
</cp:coreProperties>
</file>