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Lewiego według swoich imion: Gerszon i Kehat,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według swoich imion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synów Lewiego te imiona: Gerson, i 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nalezieni są synowie Lewi po imionach swych: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swoich imion: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Lewiego były następujące: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Lewiego są następujące: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Lewiego według ich imion: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Левія за їхніми іменами: Ґедсон,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ich imion: Gerszon, Kehath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swych imion: Gerszon i Kehat,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2024-05-20T05:53:01Z</dcterms:modified>
</cp:coreProperties>
</file>