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Kehata należą rodziny Amramitów, Jisharytów, Hebronitów i Uzzielitów —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Kehata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rodziny: Amramitów, Isharytów, Chebronitów i 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Kaata zaś poszła familija Amramitów, i familija Izaaritów, i familija Husyjelitów. Teć były domy Kaatytów.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Kaat będzie miał lud Amramity i Jesaarity, i Hebronity, i Ozjelity. Teć są domy Kaatytów, policzone po imionach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rodziny: Amramitów, Jisharytów, Chebronitów i Uzzjelitów; są to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zaś pochodzi rodzina Amramitów i rodzina Jisharytów, rodzina Chebronitów i rodzina 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pochodziły rody Amramitów, Jisharytów, Chebronitów i Uzzjelitów.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rody: Amramitów, Isharytów, Chebronitów i Uzzielitów.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 Amramitów, Jisharytów, Chebronitów i Uzzielitów; one należą zatem do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Kehata obejmował rodzinę Amramitów, rodzinę Jiccharytów, rodzinę Chewronitów i rodzinę Uzielitów - to są rodziny Kehatytów.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Каата: племя Амраміс і племя Ісааріс і племя Хевроніс і племя Озіїліс. Це є племена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Kehatha pochodzi: Rodzina Amrama, rodzina Ic'hara, rodzina Hebrona oraz rodzina Uzyela; oto rodziny Kehatydów.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Kehata wywodziły się: rodzina Amramitów i rodzina Iccharytów, i rodzina Hebronitów, i rodzina Uzzielitów. To były rodziny Kehatytów.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2024-05-20T05:34:58Z</dcterms:modified>
</cp:coreProperties>
</file>