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Lewiego* będzie Eleazar, syn Aarona, kapłana. (Będzie on) sprawował nadzór nad pełniącymi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Lewiego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Eleazar, syn kapłana Aarona. Będzie on sprawował nadzór nad pełniącymi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Naczelnym wodzem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Eleazar, syn kapłana Aarona, on będzie miał nadzór nad tymi, którzy pełnią straż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książęciem nad książęty Lewitów będzie Eleazar, syn Aarona kapłana, postanowiony nad tymi, którzy trzymają straż przy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hetman hetmanów Lewickich, Eleazar, syn Aarona kapłana, będzie nad strażnikami straży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rodów lewickich był Eleazar, syn kapłana Aarona. On miał nadzór nad tymi, którzy pełnili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przywódców Lewitów będzie Eleazar, syn Aarona, kapłana; on będzie miał nadzór nad pełniącymi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przywódców rodów lewitów był Eleazar, syn kapłana Aarona. On nadzorował tych, którzy pełnili służbę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Najwyższym przełożonym lewitów był kapłan Eleazar, syn Aarona. Miał on nadzór nad tymi, którym powierzono troskę o 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Naczelnym wodzem Lewitów był Eleazar, syn kapłana Aarona; nadzorował on tych, którzy pełnili straż przy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wszystkich przywódców Lewitów - Elazar, syn Aharona kohena. On wyznaczał stróżów, którzy mieli trzymać straż przy Świętym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старшина, що над старшинами Левітів, Елеазар син Аарона священика поставлений стерегти сторожі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nad naczelnikami Lewitów będzie Elazar, syn kapłana Ahrona; ma on nadzór nad tymi, co pełnią straż w 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lewickich naczelników był Eleazar, syn kapłana Aarona, mający nadzór nad tymi, którzy pełnią obowiązek w świętym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Lewitów.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2024-05-20T07:22:58Z</dcterms:modified>
</cp:coreProperties>
</file>