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należy rodzina Machlitów i rodzina 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należą rodziny Machlitów oraz Muszytów —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rodziny Machlitów i 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Merarego zaś poszła familija Mahelitów, i familija Muzytów; a teć są domy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Merari będą ludowie Moholitowie i Muzytowie, policzeni imionmi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pochodzą rodziny: Machlitów i Muszytów; są to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 rodzina Machlitów i rodzina 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pochodziły rody Machlitów i Muszytów. To są właśnie rody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należały rody Machlitów i Muszytów. Tworzyły one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 ród Machlitów oraz ród Muszytów; one należą zatem do rodu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Merariego obejmował rodzinę Machlitów i rodzinę Muszytów - to są rodziny Merarytów.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Мерарі: племя Моолі і племя Мусі. Це племена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Merarego pochodzi rodzina Machlidów oraz rodzina Muszydów; oto rodziny 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wywodziła się rodzina Machlitów i rodzina Muszytów. To były rodziny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2024-05-31T05:58:42Z</dcterms:modified>
</cp:coreProperties>
</file>