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9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Merariego należy rodzina Machlitów i rodzina Muszytów. To są rodziny Merarytów.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2024-05-20T07:48:43Z</dcterms:modified>
</cp:coreProperties>
</file>