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przybytkiem, po stronie wschodniej,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namiotu spotkania, będą obozowali Mojżesz i Aaron oraz jego synowie pełniący straż w świątyni w zastępstwie za synów Izraela — jeśliby zaś zbliżył się obcy,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strony wschodniej, przed Namiotem Zgromadzenia, rozbiją obóz Mojżesz, Aaron i jego synowie, pełniący straż w świątyni za synów Izraela;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kłaść się będą obozem przed przybytkiem, po przedniej stronie namiotu zgromadzenia, na wschód Mojżesz, i Aaron, i synowie jego, trzymający straż przy świątnicy; straż za syny Izraelskie; a obcy gdyby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Stanowić się obozem będą przed przybytkiem przymierza, to jest na wschód słońca, Mojżesz i Aaron z syny swemi: trzymając straż świątnice w pośrzodku synów Izraelowych. Ktokolwiek obcy przystąpi,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wraz z synami rozbijali namioty od strony wschodniej przed Namiotem Spotkania. Oni to w imieniu Izraelitów mieli pełnić służbę przy świątyni. Gdyby zaś zbliżył się ktoś niepowołany,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zaś, na przedzie, więc przed Namiotem Zgromadzenia po stronie wschodniej obozować będą Mojżesz i Aaron ze swymi synami, pełniącymi straż przy świątyni za synów izraelskich;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ich synowie rozbijali namioty od frontu Przybytku, czyli od strony wschodniej Namiotu Spotkania. Oni to w imieniu Izraelitów troszczyli się o Przybytek. Gdyby jednak zbliżył się ktoś inny, miał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razem z synami rozbijali swoje namioty przed świętym mieszkaniem od strony wschodniej Namiotu Spotkania. Mieli oni w imieniu wszystkich Izraelitów pełnić służbę w świątyni. Gdyby przejął ją ktoś inny,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wprost Przybytku, od wschodniej strony Namiotu Zjednoczenia, obozował Mojżesz oraz Aaron i jego synowie mający pieczę nad miejscem Świętym w imieniu synów Izraela. Każdy zaś obcy człowiek, który by się przybliżył, miał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Tymi, którzy obozowali przed Miejscem Obecności, na przodzie, przed Namiotem Wyznaczonych Czasów, od wschodu, byli Mosze, Aharon i jego synowie, stróże powinności Świątyni, powinności, [do wypełniania których zostali wyznaczeni, aby działać w imieniu] synów Jisraela. Każdy nieuprawniony, którzy się zbliży,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tymi, którzy będą obozować z przedniej strony Przybytku, przed Przybytkiem Zboru, ku wschodowi, będą: Mojżesz, Ahron oraz jego synowie. Im przyjdzie trzymać straż przy świętym miejscu, w celu ochraniania synów Israela; bowiem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wschodu, przed namiotem spotkania na wschodzie, obozowali Mojżesz i Aaron oraz jego synowie, ci, którzy pełnili obowiązek w sanktuarium jako obowiązek na rzecz synów Izraela. Każdy zaś obcy, który by się zbliżył, miał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2024-05-20T06:21:19Z</dcterms:modified>
</cp:coreProperties>
</file>