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wszystkich pierworodnych mężczyzn u synów Izraela, w (wieku) od (jednego)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Spisz wszystkich pierworodnych mężczyzn w Izraelu, w wieku od miesiąca wzwyż, i odnotuj liczbę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Policz wszystkich pierworodnych mężczyzn spośród synów Izraela w wieku od jednego miesiąca wzwyż i sporządź spis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Policz wszystkie pierworodne mężczyzny między syny Izraelskimi od miesiąca i wyżej, a uczyń summę imion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Policz pierworodne płci męskiej z synów Izraelowych, od jednego miesiąca i wyższej, i będziesz miał sumę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Mojżesza: Dokonaj spisu mężczyzn pierworodnych Izraelitów, w wieku od jednego miesiąca wzwyż, i zrób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wszystkich pierworodnych mężczyzn u synów izraelskich, od miesiąca wzwyż i sporządź ich imienny 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Spisz wszystkich pierworodnych mężczyzn spośród Izraelitów w wieku od jednego miesiąca wzwyż i sporządź ich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„Spisz wszystkich pierworodnych mężczyzn spośród Izraelitów powyżej jednego miesiąca życia i zrób imienny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Policz wszystkich pierworodnych męskich potomków wśród synów Izraela, od miesiąca życia wzwyż, i sporządź imienny ich wykaz.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Policz każdego pierworodnego męskiego potomka synów Jisraela od miesiąca wzwyż i dodaj liczbę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Oblicz wszystkich pierworodnych płci męskiej od miesiąca i wyżej z synów Israela i sporządź wykaz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”Spisz wszystkich pierworodnych potomków płci męskiej spośród synów Izraela od miesiąca wzwyż i spisz liczbę 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2024-05-20T06:15:53Z</dcterms:modified>
</cp:coreProperties>
</file>