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Lewitów w zamian za wszystkich pierworodnych wśród synów Izraela, bydło zaś Lewitów w zamian za ich bydło – i będą Lewici należeć do Mnie –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2024-05-20T04:22:53Z</dcterms:modified>
</cp:coreProperties>
</file>