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zatem okup w srebrze za tych, których liczba przewyższała okup w postaci samych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wziął więc pieniądze wykupu od tych, którzy przewyższali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okupu od tych, którzy zbywali nad te, które okupili sobą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pieniądze tych, którzy byli nad zwyż i które odkupili od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pieniądze okupu za tych, którzy przewyższali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srebro na wykup od tych, którzy przekraczali liczbę wykupionych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wykup za tych, którzy przewyższali liczbę zastąpionych przez lewitów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pieniądze okupu od tych, którzy przewyższali liczbę [pierworodnych] zastąpionych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pieniądze wykupu za tych, którzy przewyższali liczbę wykupionych przez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срібло, викуп за тих, що перевищають числом викуп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wziął pieniądze okupu za tych, co zbywają ponad liczbę okupionych przez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pieniądze na wykupienie wziął Mojżesz od tych, którzy przewyższali liczbę Lewitów stanowiących cenę okupu.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2024-05-20T05:49:33Z</dcterms:modified>
</cp:coreProperties>
</file>