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tysiąc trzysta sześćdziesiąt pięć sykli według sykla (miejsca)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pierworodnych synów Izraela uzyskał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pierworodnych synów Izraela wziął tysiąc trzysta sześćdziesiąt pięć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syklów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Izraelskich wziął pieniędzy onych tysiąc, trzysta, sześćdziesiąt i pięć syklów według sykla świątnicy;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pierworodne synów Izraelowych, tysiąc trzy sta sześćdziesiąt pięć syklów wedle wagi świątnice.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srebro od pierworodnych: tysiąc trzysta sześćdziesiąt pięć syklów według wagi sykla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pierworodnych synów izraelskich wziął tysiąc trzysta sześćdziesiąt pięć sykli według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od pierworodnych tysiąc trzysta sześćdziesiąt pięć sykli srebra według wagi sykla świątynnego.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otrzymał tysiąc trzysta sześćdziesiąt pięć syklów według wagi sykla świątynnego, jako wykup za pierworodnych spośród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wziął zatem Mojżesz od pierworodnych synów Izraela - 1365. syklów wagi świątynnej.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pieniądze od pierworodnych synów Jisraela, tysiąc trzysta sześćdziesiąt pięć szekli według szekla świątynnego.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первородних ізраїльських синів взяв срібло, тисячу триста шістьдесять пять сиклів за святим сиклем.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tych pieniędzy od pierworodnych synów Israela tysiąc trzysta siedemdziesiąt pięć szekli, według uświęconego szekla.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pierworodnych synów Izraela wziął pieniądze: tysiąc trzysta sześćdziesiąt pięć sykli według sykla świętego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2024-05-20T02:45:58Z</dcterms:modified>
</cp:coreProperties>
</file>