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okup w srebrze dał Mojżesz Aaronowi i jego synom zgodnie z poleceniem JAHWE –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Opłatę tę przekazał Mojżesz Aaronowi i jego synom zgodnie z poleceniem JAHWE — i stało się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oddał te pieniądze wykupu Aaronowi i jego synom według słowa JAHWE,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te pieniądze okupu Mojżesz Aaronowi i synom jego według słowa Pańskiego, jako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 Aaronowi i synom jego według słowa, które mu był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oddał srebro z wykupu Aaronowi i jego synom na rozkaz Pana, tak jak Pan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okupu dał Mojżesz Aaronowi i jego synom zgodnie z poleceniem Pana,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oddał srebro z wykupu Aaronowi i jego synom na rozkaz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oddał te pieniądze Aaronowi i jego synom zgodnie z tym,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te pieniądze wykupu Aaronowi i jego synom według woli Jahwe, bo tak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tych, którzy zostali wykupieni, dał Mosze Aharonowi i jego synom według słowa Boga, tak jak Bóg nakazał Moszemu.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Мойсей викуп за тих, що перевищали числом (Левітів), Ааронові і його синам за голосом Господнім,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 Mojżesz oddał te pieniądze okupu Ahronowi i jego synom, według mowy WIEKUISTEGO, w której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zgodnie z rozkazem JAHWE dał pieniądze stanowiące cenę okupu Aaronowi i jego synom,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2024-05-31T01:59:26Z</dcterms:modified>
</cp:coreProperties>
</file>