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0"/>
        <w:gridCol w:w="53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zbliżyć się plemieniu Lewiego i postaw je przed obliczem Aarona, kapłana, aby mu usługiwali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Sprowadź plemię Lewiego, postaw je przed obliczem kapłana Aarona i przekaż mu je do usług.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się zbliżyć pokoleniu Lewiego i postaw ich przed kapłanem Aaronem, aby mu służyli;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przystąpić pokoleniu Lewiego, a postaw je przed Aaronem kapłanem, aby mu służyli,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Przywiedź pokolenie Lewi i postaw przed oczyma Aarona kapłana, aby mu służyli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się zbliżyć pokoleniu Lewiego i postaw [je] przed kapłanem Aaronem; niechaj mu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zbliżyć się plemieniu Lewiego i stanąć przed Aaronem, kapłanem, aby mu usługiwali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Każ, aby plemię Lewiego wystąpiło i stanęło przed kapłanem Aaronem, aby mu posługiwało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„Każ wystąpić plemieniu Lewitów i postaw ich przed kapłanem Aaronem, aby mu służyli.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Wydziel [spośród innych] pokolenie Lewiego i oddaj je pod władzę kapłana Aarona; niech mu służą.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Przybliż plemię Lewiego i postaw ich przed Aharonem kohenem, aby mu służyli,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Візьми племя Левія, і поставиш їх перед Аароном священиком, і служитимуть йому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 pokolenie Lewiego i ustaw je przed obliczem Ahrona, aby mu usługiwali.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”Przyprowadź plemię Lewiego i postaw ich przed kapłanem Aaronem, i będą mu usługiwać.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2024-05-20T07:18:48Z</dcterms:modified>
</cp:coreProperties>
</file>