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rozgniewał się na ustanowionych nad wojskiem dowódców tysięcy i dowódców setek, którzy wracali z wyprawy wojennej,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2024-05-07T22:37:31Z</dcterms:modified>
</cp:coreProperties>
</file>