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zdobyczy, uprowadzonych w ludziach i bydle – ty i Eleazar, kapłan, i naczelnicy (rodów) ojców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2024-05-07T16:12:15Z</dcterms:modified>
</cp:coreProperties>
</file>