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8"/>
        <w:gridCol w:w="5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Weźmiecie* to z ich połowy i dacie Eleazarowi, kapłanowi, jako szczególny dar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Pobierzcie to z przypadającej na nich połowy i przekażcie kapłanowi Eleazarowi jako szczególny dar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to z ich połowy i oddaj kapłanowi Eleazarowi na ofiarę wzniesienia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połowy ich weźmiecie, i oddacie Eleazarowi kapłanowi na ofiarę podnoszenia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dasz ją Eleazarowi kapłanowi, bo pierwociny PANSKIE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połowy należącej do nich weźmiesz, a dasz kapłanowi Eleazarowi jako ofiarę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to z ich połowy i dasz Eleazarowi, kapłanowi, jako dar ofiarny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z połowy, która do nich należy, i dasz kapłanowi Eleazarowi jako daninę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je z połowy należącej do nich i oddasz kapłanowi Eleazarowi jako ofiarę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Weźmijcie je z należnej im połowy i dacie kapłanowi Eleazarowi jako daninę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Weź to z ich połowy [łupu] i przekaż Elazarowi kohenowi jako wyznaczony dar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візьмете з їхньої половини, і даси Елеазарові священикові дар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Weźmiecie to z ich połowy, jako daninę dla WIEKUISTEGO, i oddasz to Elazarowi, kapłanowi.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wziąć to z ich połowy i dasz to kapłanowi Eleazarowi jako daninę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lp.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2024-05-07T22:12:51Z</dcterms:modified>
</cp:coreProperties>
</file>