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9"/>
        <w:gridCol w:w="1880"/>
        <w:gridCol w:w="56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Kibrot-Hataawa i rozłożyli się obozem w Chaserot.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2024-05-07T04:18:09Z</dcterms:modified>
</cp:coreProperties>
</file>