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na polecenie JAHWE, spisał ich wymarsze w pochód i oto ich pochody według ich wymarszów:*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Miejsca ich wymarszów i przemarszów spisał Mojżesz na polecenie JAHWE i oto one: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Mojżesz spisał ich wymarsze według etapów. A oto ich wymarsze według etapów: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Mojżesz wychodzenia ich, i stanowiska ich według rozkazania Pańskiego. A teć są ciągnienia ich, i stanowiska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spisał Mojżesz według miejsc obozów, które na rozkazanie PANSKIE odmieniali.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zapisywał na rozkaz Pana miejsca, skąd rozpoczynał się dalszy ciąg pochodu. Takie to są owe miejsca postojów, z których ruszali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Pana Mojżesz spisał miejsca ich wymarszu w pochód; to zaś są ich postoje według miejsc ich wymarszów.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zapisywał na rozkaz JAHWE miejsca, skąd wyruszali według ich kolejnych postojów. Takie są miejsca postojów, z których wyruszali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Mojżesz zapisywał etapy marszu i miejscowości, gdzie się zatrzymywali. Oto miejsca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rozkaz Jahwe Mojżesz spisał ich pochody według etapów. Takie są więc etapy ich pochodu: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rozkaz Boga Mosze spisał początkowe miejsca ich marszów. I to są ich marsze według ich początkowych miejsc.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записав їхні походи і їхні зупинки за Господнім словом, і це зупинки їхнього походу.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Mojżesz, na rozkaz WIEKUISTEGO, spisał ich postoje, według ich marszów. A oto ich pochody według ich postojów: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spisywał miejsca wymarszu według ich etapów na rozkaz Jehowy; a oto etapy od jednego miejsca ich wymarszu do drugiego: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spisy znane są z czasów Totmesa III (1479-1425 r. p. Chr.), Amenhotepa II (1427-1401 r. p. Chr.) i Setiego I (1306-1290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2024-05-06T12:22:39Z</dcterms:modified>
</cp:coreProperties>
</file>