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68"/>
        <w:gridCol w:w="3476"/>
        <w:gridCol w:w="40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Pan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JAHWE do Mojżesza,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dalej Pan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Pan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przemówił do Moszego wyjaśniając mu: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промовив Господь до Мойсея,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WIEKUISTY oświadczył Mojżeszowi,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rzekł jeszcze do Mojżesza,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2024-05-01T04:05:17Z</dcterms:modified>
</cp:coreProperties>
</file>