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zejdzie od Szefam do Ribli, na wschód od Źródła,* i (dalej) granica zejdzie i sięgnie brzegu morza Kineret**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wschód od Ain, </w:t>
      </w:r>
      <w:r>
        <w:rPr>
          <w:rtl/>
        </w:rPr>
        <w:t>מִּקֶדֶם לָעָיִן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Kineret, ּ</w:t>
      </w:r>
      <w:r>
        <w:rPr>
          <w:rtl/>
        </w:rPr>
        <w:t>כִּנֶרֶתֵ</w:t>
      </w:r>
      <w:r>
        <w:rPr>
          <w:rtl w:val="0"/>
        </w:rPr>
        <w:t xml:space="preserve"> , czyli: harfokształtne, zob. &lt;x&gt;60 19:35&lt;/x&gt;; &lt;x&gt;50 3:17&lt;/x&gt;.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2024-05-01T09:39:40Z</dcterms:modified>
</cp:coreProperties>
</file>