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zejdzie w dół ku Jordanowi, a jej krańce sięgną Morza Słonego – w tych granicach dookoła będzie wasza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2024-05-01T09:05:09Z</dcterms:modified>
</cp:coreProperties>
</file>