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2"/>
        <w:gridCol w:w="53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Weźmiecie też dla podzielenia ziemi po jednym księciu z plemienia.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Ponadto, dla podzielenia ziemi, dołączycie do nich po jednym księciu z plemienia.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Weźmiecie też po jednym naczelniku z każdego pokolenia do rozdzielenia ziemi w 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Księcia także jednego z każdego pokolenia weźmiecie dla podzielenia w dziedzictwo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jedno książę z każdego pokolenia,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Weźmiecie dalej z każdego pokolenia jednego księcia celem dokonania podziału.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Dobierzecie sobie po jednym księciu z plemienia celem podziału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Weźmiecie także z każdego plemienia jednego przywódcę dla dokonania podziału.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każdego plemienia weźmiecie jeszcze po jednym z naczelników do rozdzielenia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też po jednym naczelniku z każdego pokolenia do rozdzielenia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Wezmą po jednym przywódcy z każdego plemienia, żeby objęli w dziedzictwo ziemię.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візьмете по одному старшині з племени, щоб поділити вам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weźmiecie do rozdziału ziemi po jednym naczelniku z 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weźmiecie jednego naczelnika z każdego plemienia, by podzielić ziemię celem wzięcia jej w posiadanie.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2024-05-01T09:22:31Z</dcterms:modified>
</cp:coreProperties>
</file>