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6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Kaleb, syn Jefunego;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z plemienia Judy Kaleb, syn Jefunego;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mężczyzn: z pokolenia Judy —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tych mężów: z pokolenia Juda Kaleb, syn Jefunów;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pokolenia Judy - Kaleb, syn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pokolenia Judy –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imiona tych mężów: z plemienia Judy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ludzi: Dla plemienia Judy –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Judy - Kaleb, syn Jefunnego;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pokolenia Judy -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tych ludzi - z plemienia Jehudy Kalew, syn Jefunego,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мужів: з племени Юди Халев син Єхоннії;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pokolenia Jehudy Kaleb, syn Jefuny;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tych mężów: Z plemienia Judy Kaleb, syn Jefunnego;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2024-05-01T05:59:34Z</dcterms:modified>
</cp:coreProperties>
</file>