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Kaleb, syn Jefunego;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2024-05-01T11:13:56Z</dcterms:modified>
</cp:coreProperties>
</file>