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 i powiedz im: Gdy przyjdziecie do ziemi Kanaan – a jest to ziemia, która wam przypadnie w dziedzictwie, ziemia Kanaan w jej granicach*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Granice te pokrywają się z tym, co pojawia się w tekstach egipskich w okresie od XV do XIII w. p. Chr. Były to granice Ziemi Obiecanej,  ale  niekoniecznie  zajmowanej. Z uwagi na brak danych nie da się tych granic wytyczyć w sposób pewny.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2024-05-01T12:29:43Z</dcterms:modified>
</cp:coreProperties>
</file>