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Symeona —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Symeonowych Samuel,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Samuel,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Samuel,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Symeonitów - Szemuel,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potomków Szimona - Samuel, syn Amihuda,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Саламіїл син Еміюда;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Szymeona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Symeona Szemuel, syn Ammihuda;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2024-05-01T06:08:52Z</dcterms:modified>
</cp:coreProperties>
</file>