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6"/>
        <w:gridCol w:w="3671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Elidad,* syn Kislona;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Eliad,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 Eliad, syn Chaselenów.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 - Elidad, syn Chaselon.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- Elidad, syn Kislona,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Веніяміна Елдад син Хаслона;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Binjamina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Eldad.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2024-04-30T21:26:12Z</dcterms:modified>
</cp:coreProperties>
</file>