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9"/>
        <w:gridCol w:w="1935"/>
        <w:gridCol w:w="2348"/>
        <w:gridCol w:w="48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plemienia Beniamina Elidad,* syn Kislona;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Eldad.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2024-05-01T11:33:53Z</dcterms:modified>
</cp:coreProperties>
</file>