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2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książę Buki,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książę Buki,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Dana — naczelnik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Danowych książę Buki, syn Jogolów.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Dan - Bokki, syn Jogli.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Dana – książę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Dana książę Bukki,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Dana – przywódca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Dana - przywódca Bukki, syn Jogliego;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- naczelnik Bukki, syn Jogliego.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Dana - Buki, syn Joglego,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Дана старшина Вакхір син Еґлія;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Dana naczelnik Bukki, syn Jogli;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Dana naczelnik Bukki, syn Jogliego;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2024-05-01T08:19:06Z</dcterms:modified>
</cp:coreProperties>
</file>