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16"/>
        <w:gridCol w:w="2204"/>
        <w:gridCol w:w="50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plemienia synów Dana książę Buki, syn Jogliego;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2024-05-01T12:02:02Z</dcterms:modified>
</cp:coreProperties>
</file>