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Zebulona książę Elisafan, syn Parnaka;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2024-04-30T21:50:23Z</dcterms:modified>
</cp:coreProperties>
</file>