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Aszera książę Achihud, syn Szelomiego;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2024-05-01T00:33:18Z</dcterms:modified>
</cp:coreProperties>
</file>