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8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którym JAHWE przykazał rozdzielić ziemię Kanaan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którym JAHWE zlecił podział ziemi Kanaan między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którym JAHWE rozkazał rozdzielić dziedzictwo synom Izraela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są, którym rozkazał Pan, aby dali dziedzictwo synom Izraelskim w ziemi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są, którym przykazał JAHWE, aby podzielili synom Izraelowym ziemię Chananejską.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ci, których Pan wyznaczył, by podzielili ziemię Kanaan jako dziedzictwo pomiędzy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których Pan wyznaczył, aby przekazali synom izraelskim dziedzictwo w ziemi kanaanejskiej.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właśnie JAHWE wyznaczył, by podzielili ziemię Kanaan jako dziedzictwo pomiędzy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właśnie wskazał Pan, aby w ziemi Kanaan wyznaczyli dziedzictwo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ci, którym Jahwe polecił wyznaczyć dziedzictwo dla synów Izraela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którym Bóg nakazał objąć dziedzictwo ziemi Kenaan dla synów Jisraela.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ті, яким Господь заповів поділити (насліддя) ізраїльським синам в ханаанській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ci, którym WIEKUISTY kazał uwłaszczyć synów Israela na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ci, którym JAHWE nakazał uczynić synów Izraela właścicielami ziemskimi w ziemi 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2024-05-01T08:25:00Z</dcterms:modified>
</cp:coreProperties>
</file>