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dla was Morze Wielkie –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granicy zachodniej, będzie nią Morze Wielkie —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zachodnią granicę będziecie mieli Morze Wielkie — ono będzie waszą zachodnią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Zachodnią zaś granicę będziecie mieli morze wielkie;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zachodnia pocznie się od morza wielkiego i tymże się końcem zamknie.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zachodnią zaś będzie dla was Wielkie Morze; ono będzie waszą granicą zachodnią.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granicą zachodnią będzie Wielkie Morze – to jest dla was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granicą będzie Wielkie Morze - to jest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granicę zachodnią będzie stanowiło Morze Wielkie - oto wasza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Granicą zachodnią będzie dla was Wielkie Morze, [włączając wyspy w obręb waszej] granicy. To będzie wasza granica zachodnia.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моря (заходу) будуть вам: Велике море буде границею, це буде вам границею моря (з- заходу).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granicy zachodniej to będzie nią u was morze Wielkie i Gewul; to wam będzie granicą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ʼGranicą zachodnią będzie dla was Morze Wielkie i wybrzeże. To będzie wasza zachodnia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2024-05-01T00:35:50Z</dcterms:modified>
</cp:coreProperties>
</file>