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będzie pod ich opieką jako przynależne im wyposażenie w całej ich służbie w namiocie spotkania: deski przybytku i jego poprzeczki, i jego słupy, i jego podstawy,*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dłuższy frg.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2024-05-02T09:15:54Z</dcterms:modified>
</cp:coreProperties>
</file>