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6"/>
        <w:gridCol w:w="1816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spisanych synów Gerszona według ich rodzin i według domu ich ojców,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2024-05-02T03:34:49Z</dcterms:modified>
</cp:coreProperties>
</file>