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tobie skieruje JAHWE swój wzrok i niech zawsze darzy cię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swoję ku tobie, a niechaj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JAHWE twarz swoję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zwróci ku tobie oblicze swoje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swoją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na ciebie swoje oblicze i niech cię obdarzy pokojem».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swe oblicze i udzieli ci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skieruje Swoją Opatrzność ku tobie [powstrzymując Swój gniew] i obdarzy cię 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піднійме Господь своє лице до тебе і дасть тобі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zwróci Swoje oblicze ku tobie i 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zwrócił ku tobie swe oblicze i udzielił ci pokoju”ʼ.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2024-05-04T06:39:25Z</dcterms:modified>
</cp:coreProperties>
</file>