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Niech każdego dnia tylko jeden książę przynosi swoją ofiarę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Niech każdego dnia tylko jeden książę przynosi swoją ofiarę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Niech złożą swoje ofiary, inny naczelnik każdego dnia,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Jeden książę jednego dnia, drugi książę drugiego dnia oddawać będzie dary swoje ku poświęceniu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Każde książę każdego dnia niech ofiaruje dary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Niech każdego dnia jeden z książąt przyniesie swój dar ofiarny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Niech każdego dnia tylko jeden książę przynosi swój dar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Każdego dnia niech tylko jeden z przywódców przyniesie swój dar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„Niech każdego dnia inny wódz przyniesie swój dar z okazji poświęcenia ołtarza”.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wówczas do Mojżesza: - Niech co dzień inny książę złoży swój dar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Jeden przywódca każdego dnia. Jeden przywódca każdego dnia przybliży swoje oddanie dla uświęcenia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Один старшина на день, старшина на день принесуть свій дар на посвячення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Jednego dnia niech jeden naczelnik, a drugiego niech drugi naczelnik złoży swoje dary do poświęcenia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”Jeden naczelnik w jednym dniu, a inny naczelnik w drugim dniu – tak będą składać swój dar ofiarny na uroczystość poświęcenia ołtarza”.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2024-04-30T03:41:56Z</dcterms:modified>
</cp:coreProperties>
</file>