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0"/>
        <w:gridCol w:w="50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dnia przyniósł (ofiarę) Netanael, syn Suara, książę* Issachara.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dnia przyniósł ofiarę Netanael, syn Suara, książę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Issachara.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Drugiego dnia ofiarę złożył Netaneel, syn Suara, naczelnik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pokolenia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Issachara.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Wtórego dnia ofiarował Natanael, syn Suharów, książę z pokolenia Isascharowego.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Wtórego dnia ofiarował Natanael, syn Suar, książę z pokolenia Issachar,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dnia przyniósł dar ofiarny Netaneel, syn Suara, książę Issacharytów.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dnia przyniósł dar Netanael, syn Suara, wódz plemienia Issachara.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dnia przyniósł swój dar ofiarny Netaneel, syn Suara, przywódca Issacharytów.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dniu swoje dary przyniósł Netaneel, syn Suara, wódz plemienia Issachara.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dniu złożył ofiarę Netanel, syn Cuara, książę [z pokolenia] Issachara.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Drugiego dnia przybliżył Netanel, syn Cuara, przywódca [plemienia] Jisachara.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Другого дня приніс (дар) Натанаїл син Соґара старшина племени Іссахара.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dnia złożył dar naczelnik pokolenia Issachara Nathaneel, syn Cuara.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dniu złożył dar Netanel, syn Cuara, naczelnik Issachara.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plemienia.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2024-04-30T02:07:57Z</dcterms:modified>
</cp:coreProperties>
</file>