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(przyniósł ofiarę)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książę synów Zebulona,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 Eliab,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Zabulon, Eliab, syn Helon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przyniósł dar ofiarny książę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przywódca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swoje dary przyniósł Eliab, syn Chelona, wódz 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złożył ofiarę książę Zebulonitów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był przywódca potomków Zewuluna,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Третого дня (приніс дар)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naczelnik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– naczelnik synów Zabulona,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2024-04-30T04:05:10Z</dcterms:modified>
</cp:coreProperties>
</file>