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0"/>
        <w:gridCol w:w="1772"/>
        <w:gridCol w:w="5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Czwartego dnia (przyniósł ofiarę) książę synów Rubena Elisur, syn Szedeura.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2024-04-30T03:34:30Z</dcterms:modified>
</cp:coreProperties>
</file>