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(przyniósł ofiarę) książę synów Symeona Szelumiel, syn Suriszadaja.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przybył książę synów Symeona, Szelumiel, syn Suriszadaja.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Symeona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piątego książę synów Symeonowych Selumijel, syn Surysaddajów.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piątego książę synów Symeon, Salamiel, syn Surisaddai,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przyniósł dar ofiarny książę Symeonitów,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książę synów Symeona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przybył przywódca Symeonitów,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swoje dary przyniósł Szelumiel, syn Suriszaddaja, wódz plemienia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złożył ofiarę książę Symeonitów Szelumiel, syn Curiszaddaja.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dnia przywódca potomków Szimona, Szlumiel, syn Curiszadaja.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Пятого дня (приніс дар) старшина синів Симеона Саламіїл син Сурісадая.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piątego dnia naczelnik synów Szymeona Szelumiel, syn Curyszaddaja.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– naczelnik synów Symeona, Szelumiel, syn Curiszaddaja.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2024-04-30T02:10:34Z</dcterms:modified>
</cp:coreProperties>
</file>