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3"/>
        <w:gridCol w:w="2934"/>
        <w:gridCol w:w="4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Szóstego dnia (przyniósł ofiarę) książę synów Gada Eliasaf, syn Deuela.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Szóstego dnia przybył książę synów Gada, Eliasaf, syn Deuela.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Szóstego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ofiarę złożył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naczelny synów Gada Eliasaf, syn Deuela.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szóstego książę synów Gadowych Elijazaf, syn Duelów.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szóstego książę synów Gad, Eliasaf, syn Duel,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Szóstego dnia przyniósł dar ofiarny książę Gadytów, Eliasaf, syn Deuela.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Szóstego dnia książę synów Gada Eliasaf, syn Deuela.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Szóstego dnia przybył przywódca Gadytów, Eliasaf, syn Deuela.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Szóstego dnia swoje dary przyniósł Eliasaf, syn Deuela, wódz plemienia Gada.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dniu złożył ofiarę książę Gadytów Eljasaf, syn Deuela.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Szóstego dnia przywódca potomków Gada, Eljasaf, syn Deuela.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Шостого дня (приніс дар) старшина синів Ґада Елісаф син Раґуїла.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szóstego dnia naczelnik synów Gada Eliasaf, syn Denela.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dniu – naczelnik synów Gada, Eliasaf, syn Deuela.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2024-04-30T05:33:15Z</dcterms:modified>
</cp:coreProperties>
</file>