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одну сріблу чашу сімдесяти сиклів за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2024-04-30T01:50:35Z</dcterms:modified>
</cp:coreProperties>
</file>