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1326"/>
        <w:gridCol w:w="6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(je) od nich do sprawowania służby przy namiocie spotkania i daj je Lewitom, każdemu stosownie do jego służby.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2024-04-30T01:16:53Z</dcterms:modified>
</cp:coreProperties>
</file>